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38"/>
        <w:gridCol w:w="43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owych nazwał bogami, do których ― słowo ― Boga stało się, ― a nie może zostać rozwiązane ― Pismo, ―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 tych powiedział bogami do których Słowo Boga stało się i nie może zostać rozwiązane Pismo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nazwał bogami tych, do których stało się Słowo Boże – a Pismo nie może być naruszone*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tamtych nazwał bogami, do których słowo Boga stało się, i nie może uchylone zostać* Pismo,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(o) tych powiedział bogami do których Słowo Boga stało się i nie może zostać rozwiązane Pismo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5:17-18&lt;/x&gt;; &lt;x&gt;490 16:17&lt;/x&gt;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Dosłownie "rozwiązane".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2024-04-26T06:27:24Z</dcterms:modified>
</cp:coreProperties>
</file>