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zaś nie ― będą towarzyszyć, ale uciekną od niego, gdyż nie znają ― obcych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ale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Obcemu zaś nie będą towarzyszyć, ale uciekną od niego, bo nie znają obcych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raczej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obcym nie idą, lecz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 cudzym nie idą, lecz uciekają od niego;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cudzym nie idą, ale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 obcym nie pójdą, lecz będą uciekać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natomiast nie pójdą, lecz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pójdą, lecz uciekną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kimś obcym nie pójdą wcale, lecz uciekną od niego, bo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 obcym nie pójdą, lecz uciekną od niego, bo głosu obcych nie znają”.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nie pójdą, będą od niego uciekać, bo nie znają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obcym nie pójdą, lecz będą uciekały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чужим же не йдуть, а втікають від нього, бо не знають чужого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Cudzemu zaś żadną metodą nie będą wdrażały się, ale będą uciekały od niego, że nie od przeszłości znają cudzych głos.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obcym nie pójdą, ale uciekną od niego, bowiem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pójdą za obcym, lecz uciekną od niego, bo głosy obcych są im nieznane".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 pewno nie będą podążać, lecz będą od niego uciekać, ponieważ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natomiast nie pójdą. Spłoszą się, bo nie znają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2024-04-24T12:03:54Z</dcterms:modified>
</cp:coreProperties>
</file>