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47"/>
        <w:gridCol w:w="40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2024-04-19T15:12:17Z</dcterms:modified>
</cp:coreProperties>
</file>