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5"/>
        <w:gridCol w:w="3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ktoś chory, Łazarz z Betanii, ze ― wsi Marii i Marty, ―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chory, Łazarz* z Betanii,** wioski Marii i Marty, jej siostry.***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chorujący, Łazarz z Betanii, ze wsi Marii i Marty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2024-03-29T05:47:40Z</dcterms:modified>
</cp:coreProperties>
</file>