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634"/>
        <w:gridCol w:w="31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― Jezus otwarcie: Łazarz umarł,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im wyraźnie: Łazarz umarł;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rzekł im Jezus otwarcie: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Łazarz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powiedział im Jezus otwarcie Łazarz umarł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2024-04-26T07:07:09Z</dcterms:modified>
</cp:coreProperties>
</file>