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7"/>
        <w:gridCol w:w="4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Tomasz ― zwany Bliźniak ― współuczniom: Idźmy i my, aby umarlibyśmy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Tomasz który jest nazywany Didymos do współuczniów poszlibyśmy i my aby umarlibyśmy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Tomasz,* zwany Bliźniakiem, powiedział do współuczniów: Chodźmy i my, abyśmy z nim pomarli.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Tomasz, zwany Bliźniak, współuczniom: Idźmy i my, aby umarliśmy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Tomasz który jest nazywany Didymos (do) współuczniów poszlibyśmy i my aby umarlibyśmy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10:3&lt;/x&gt;; &lt;x&gt;500 14:5&lt;/x&gt;; &lt;x&gt;500 20:24-28&lt;/x&gt;; &lt;x&gt;500 21:2&lt;/x&gt;; &lt;x&gt;510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2024-04-17T03:43:21Z</dcterms:modified>
</cp:coreProperties>
</file>