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4"/>
        <w:gridCol w:w="4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z ― Judejczyków przyszło do ― Marty i Marii, aby pocieszyliby je z powodu ―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z Judejczyków przyszło do około Marty i Marii aby pocieszyliby je co do brata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spośród Żydów zeszło się u Marty i Marii, aby je pocieszyć* po (stracie) brata.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Liczni zaś z Judejczyków przyszli do Marty i Mariam, aby pocieszyli* je co do brata.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z Judejczyków przyszło do około Marty i Marii aby pocieszyliby je co do brata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spośród Żydów zebrało się u Marty i Marii, aby je pocieszyć po stracie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wielu Żydów przyszło do Marty i Marii, aby je pocieszyć po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stracie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przyszło było wiele Żydów do Marty i Maryi, aby je cieszyli po bracie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przyszło było wiele Żydów do Marty i Maryjej, aby je cieszyli po bracie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Żydów przybyło przedtem do Marty i Marii, aby je pocieszyć po utracie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przyszło wielu Żydów do Marty i Marii, aby je pocieszyć po stracie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spośród Żydów przyszło do Marty i Marii, aby je pocieszyć po śmierci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Żydów przybyło więc do Marty i Marii, aby je pocieszyć po śmierci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Judejczyków przyszło do Marty i Marii, aby je pocieszać po bracie.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wielu Żydów odwiedzało Martę i Marię, by pocieszać je po śmierci brata.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Judejczyków przybyło do Marty i Marii pocieszając je po śmierci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Багато юдеїв прийшло до Марти й Марії, щоб за брата розважити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Wieloliczni zaś z Judajczyków przedtem przyszli istotnie do tej Marthy i Mariamy aby pocieszyliby mitem je około brata.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Marty i Marii przyszło też wielu z Żydów, aby je mogli pocieszać odnośnie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Judejczyków przyszło do Marty i Miriam, aby je pocieszyć z powodu straty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Żydów przyszło więc do Marty i Marii, żeby je pocieszyć po stracie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wielu ludzi z Jerozolimy przyszło do Marty i Marii, aby wyrazić im swoje współczucie po stracie brata.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Dodali otuchy, wyperswadowali smutek.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2024-04-19T06:56:26Z</dcterms:modified>
</cp:coreProperties>
</file>