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9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― żyjący i wierzący we Mnie nie ― umrze na ― wiek. Wierzysz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każdy, kto żyje i wierzy we Mnie,* nie umrze na wieki.** Czy wierzysz w to?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każdy żyjący i wierzący we mnie nie umrze na wiek. Wierzysz (w) 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żyjący i wierzący we Mnie nie umarłby na wiek wierzysz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6:50-51&lt;/x&gt;; &lt;x&gt;500 8:51&lt;/x&gt;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2024-04-18T18:43:43Z</dcterms:modified>
</cp:coreProperties>
</file>