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1"/>
        <w:gridCol w:w="4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Tak Panie, ja uwierzyłam, że Ty jesteś ― Pomazaniec, ― Syn ― Boga ― na ― świat przychodzący.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tak Panie ja wierzę że Ty jesteś Pomazaniec Syn Boga na świat przychodzący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Tak, Panie! Ja wierzę,* że Ty jesteś Chrystusem,** Synem Boga, który miał przyjść na świat.***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mu: Tak, Panie. Ja uwierzyłam, że ty jesteś Pomazaniec, Syn Boga na świat przychodzący.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tak Panie ja wierzę że Ty jesteś Pomazaniec Syn Boga na świat przychodzący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wierzę, ἐγὼ πεπίστευκα, pf., l. Ja uwierzyłam (i wciąż wierzę).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&lt;x&gt;490 2:11&lt;/x&gt;; &lt;x&gt;500 6:69&lt;/x&gt;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2024-03-28T17:35:27Z</dcterms:modified>
</cp:coreProperties>
</file>