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27"/>
        <w:gridCol w:w="37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Wysłały więc ― siostry do Niego mówiąc: Panie, oto którego kochasz choruje.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Wysłały więc siostry do Niego mówiąc Panie oto którego lubisz jest słaby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Siostry posłały więc do Niego wiadomość: Panie, oto ten, którego kochasz, choruje.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Wysłały więc siostry do niego mówiąc: Panie, oto którego kochasz, choruje.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Wysłały więc siostry do Niego mówiąc Panie oto którego lubisz jest słaby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2024-04-25T12:55:43Z</dcterms:modified>
</cp:coreProperties>
</file>