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3"/>
        <w:gridCol w:w="4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― Jezus do ― wsi, ale był jeszcze na ― miejscu, gdzie wyszła naprzeciw Mu ―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nie wszedł do wioski, lecz był jeszcze w tym miejscu, gdzie spotkała Go Marta.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zaś przyszedł Jezus do wsi, ale był jeszcze w miejscu, gdzie napotkała go Marta.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zaś przyszedł Jezus do wioski ale był w miejscu gdzie spotkała Go Marta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2024-04-19T13:32:30Z</dcterms:modified>
</cp:coreProperties>
</file>