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2"/>
        <w:gridCol w:w="3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Nie powiedziałem ci, że jeśli uwierzysz, zobaczysz ― chwałę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na to: Czy ci nie powiedziałem, że jeśli uwierzysz, zobaczysz chwałę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2024-04-17T06:15:50Z</dcterms:modified>
</cp:coreProperties>
</file>