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8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zawołał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Łazarzu! wynijdź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rzekszy, zawołał głosem wielkim: Łazarzu, wynidź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rzekł,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głośno zawołał: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z mocą: „Łazarzu, wyjdź na zewnątrz!”.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„Łazarzu, wyjdź stamtąd!!!”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rzekszy, głosem wielkim krzyknął: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wynidź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 wyszedł z nogami i rękami powiązanymi taśmami, a twarz jego była owinięta chustą. Mówi im Jezus: -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закликав гучним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Лазарю, виходь!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rzekłszy, głosem wielkim wrzasnął jak zwierzę: Lazarosie, tu dotąd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zawołał wielkim głosem: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zawołał: "El'azarze! Wyjdź!"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zawołał doniosłym głosem: ”Łazarzu, wyjdź!”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głosem: —Łazarzu! Wyjdź!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2024-03-29T00:05:38Z</dcterms:modified>
</cp:coreProperties>
</file>