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― zmarły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[mając]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związane ― stopy i ― ręce opaskami, a ― oblicze jego chustą było obwiązane. Mówi im ― Jezus: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 który zmarł który jest związany stopy i ręce pasami i twarz jego chustą była obwiązana mówi im Jezus rozwiążcie go i pozwólcie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wyszedł umarły, mając nogi i ręce powiązane pasami płótna,* a jego twarz była spowita w chustę.** Jezus polecił im: Rozwiążcie go i pozwólcie mu odejść.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zmarły związany: stopy i ręce opaskami, i twarz jego chustką była obwiązana.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 i pozwólcie mu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(ten) który zmarł który jest związany stopy i ręce pasami i twarz jego chustą była obwiązana mówi im Jezus rozwiążcie go i pozwólcie odchodzić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2024-04-25T12:33:35Z</dcterms:modified>
</cp:coreProperties>
</file>