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5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― Faryzeuszy i powiedzieli im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faryzeuszów* i powiedzieli im, czego Jezus dokonał.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z nich odeszli do faryzeuszów i powiedzieli im, co uczynił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poszli i opowiedzieli o tym faryzeuszom.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odeszli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z nich odeszli do Faryzeuszów i powiedzieli im,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szli do Faryzeuszów i powiedzieli im,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udali się do faryzeuszów i donieśli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odeszli do faryzeuszów i powiedzieli im, czego dokonał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poszli natomiast do faryzeuszów i poinformowali ich o tym,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natomiast poszli do faryzeuszy i opowiedzieli im, czego Jezus dokonał.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jednak poszli do faryzeuszy i donieśli im o tym, co uczynił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faryzeusze zwołali więc najwyższą radę i mówili: - Cóż mamy począć, bo ten człowiek czyni wiele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пішли до фарисеїв і розповіли їм, що зробив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odeszli istotnie do farisaiosów i rzekli im które uczynił jakiś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odeszli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odeszli do p'ruszim i powiedzieli im, 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poszli do faryzeuszy i opowiedzieli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odeszli stamtąd i powiadomili o wszystkim faryzeuszy.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2024-04-24T00:08:46Z</dcterms:modified>
</cp:coreProperties>
</file>