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― naród tylko, ale aby i ― dzieci ― Boga ― rozproszone zgromadziłby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za naród jedynie. ale aby i dzieci Boga rozproszone zgromadził w jedno.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za naród jedynie ale aby i dzieci Boga które są rozproszone zebrałby w jedno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aby zebrać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ten naród, ale też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on naród, ale żeby też syny Boże rozproszone w jedno zgromadził.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żeby syny Boże, którzy byli rozproszeni, zgromadził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także po to, by rozproszone dzieci Boże zgromadzić w 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lecz też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i po to, aby zgromadzić w jedno rozproszone dzieci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tylko za naród, ale również, aby zgromadzić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nie tylko za naród, lecz także po to, aby w jedno zgromadzić rozproszone dzieci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nie tylko za naród, lecz także, by zjednoczyć rozproszone dzieci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więc dnia postanowili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і не тільки за народ, але щоб і розсіяних Божих дітей зібрати разом.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 obronie powyżej tego narodu wyłącznie jedynie, ale aby i wiadome potomki wiadomego boga, te od przeszłości na wskroś rozproszone zebrałby do razem do sfery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ten naród, ale też aby mógł zgromadzić rozproszone dzieci Boga, co do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ale po to, aby zebrać w jedno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po to, by w jedno zebrać rozproszone dzieci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tylko za naród, lecz również po to, aby zgromadzić razem wszystkie Boże dzieci rozproszone po świecie.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49:6&lt;/x&gt;; &lt;x&gt;500 10:16&lt;/x&gt;; &lt;x&gt;500 17:21&lt;/x&gt;; &lt;x&gt;690 2:2&lt;/x&gt;; &lt;x&gt;560 2:11-22&lt;/x&gt;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2024-04-25T10:50:23Z</dcterms:modified>
</cp:coreProperties>
</file>