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― naród tylko, ale aby i ― dzieci ― Boga ― rozproszone zgromadziłby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aby zebrać w jedno rozproszone dzieci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 naród jedynie. ale aby i dzieci Boga rozproszone zgromadził w 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&lt;x&gt;500 10:16&lt;/x&gt;; &lt;x&gt;500 17:21&lt;/x&gt;; &lt;x&gt;690 2:2&lt;/x&gt;; &lt;x&gt;560 2:11-22&lt;/x&gt;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2024-04-25T03:57:21Z</dcterms:modified>
</cp:coreProperties>
</file>