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― arcykapłani i ― Faryzeusze nakaz, aby jeśli ― wiedzieliby gdzie jest, zgłosiliby,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rozkazy, aby jeśli ktoś dowie się, gdzie jest, doniósł, po to, by mogli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zaś arcykapłani i faryzeusze przykazania, aby jeśli ktoś wiedziałby, gdzie jest, zgłosił, żeby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2024-04-19T06:35:44Z</dcterms:modified>
</cp:coreProperties>
</file>