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9"/>
        <w:gridCol w:w="4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Nie dwanaście godzin jest ― dnia? Jeśli kto chodziłby za ― dnia, nie potyka się, gdyż ― światło ― świata tego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czy nie dwanaście są jest godzin w dniu jeśli ktoś chodziłby w dniu nie potyka się gdyż światło świata tego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dzień nie składa się z dwunastu godzin? Jeśli ktoś chodzi za dnia, nie potyka się, gdyż widzi światło tego świata.*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dwanaście godzin (jest) dnia? Jeśli ktoś będzie chodził w dniu, nie potyka się, bo światło świata tego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czy nie dwanaście są (jest) godzin (w) dniu jeśli ktoś chodziłby w dniu nie potyka się gdyż światło świata tego widzi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8:12&lt;/x&gt;; &lt;x&gt;500 9:4-5&lt;/x&gt;; &lt;x&gt;500 12:35&lt;/x&gt;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2024-04-18T22:10:46Z</dcterms:modified>
</cp:coreProperties>
</file>