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8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Więc Jezus na sześć dni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Paschą przyszedł do Betanii, gdzie był Łazarz, którego wzbudził z martwych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od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na sześć dni przed Paschą* przyszedł do Betanii, gdzie mieszkał Łazarz,** którego Jezus wzbudził z martwych.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naprzód sześć dni (od) Paschy przyszedł do Betanii, gdzie był Łazarz, którego podniósł z martwych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(od) Paschy przyszedł do Betanii gdzie był Łazarz który zmarł którego wzbudził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2024-04-23T22:04:26Z</dcterms:modified>
</cp:coreProperties>
</file>