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5"/>
        <w:gridCol w:w="3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― arcykapłani, aby i ― Łazarza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wspólnie uradzili, 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Zaplanowali zaś arcykapłani aby i Łazarza zabili,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postanowili zabić także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naradzali się naczelni kapłani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zabić również Łazarza;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się przedniejsi kapłani, żeby i Łazarza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umyślili przedniejszy kapłani, żeby i Łazarza zabili,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naradzali się, aby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tymczasem uchwalili, że i Łazarza zabiją,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arcykapłani postanowili zabić również Łazarza,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змовилися, щоб і Лазаря вбити,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Uradzili sobie zaś prapoczątkowi kapłani aby i Lazarosa zabiliby,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zdecydowali, aby także 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postanowili wtedy pozbyć się również 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naradzali się, żeby zabić także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najwyżsi kapłani postanowili zabić również Łazarza,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2024-04-19T09:32:35Z</dcterms:modified>
</cp:coreProperties>
</file>