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― Jezus osiołka, usiadł na nim,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tym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 jak jest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znalazł osiołka i wsiadł na niego –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zaś Jezus osiołka, usiadł na niego, jako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tak, jak jest które jest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2024-04-25T04:02:15Z</dcterms:modified>
</cp:coreProperties>
</file>