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5"/>
        <w:gridCol w:w="47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― Król twój przychodzi, siedzący na źrebięciu oślicy ―.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się,* córko Syjonu!** *** Oto przychodzi twój król, siedząc na źrebięciu oślicy.****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przychodzi, siedzący na źrebięciu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 oto Król twój przychodzi siedząc na źrebięciu oślicy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Syjonu! Oto przychodzi twój król,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Syjonu. Oto twój król przychodzi, siedząc na oślątku.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Syońska! oto król twój idzie,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Syjońska, oto król twój jedzie, siedząc na źrzebięciu oślice!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Córo Syjonu! Oto Król twój przybywa, siedząc na oślęciu.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syjońska! Oto król twój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córko Syjonu: Oto twój Król przychodzi, siedząc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się, Syjonie! Oto przybywa twój król, siedząc na źrebięciu oślicy!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Córo Syjonu, oto Król twój się zbliża, siedząc na oślęciu”.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bój się, córko Syjonu! Oto król twój przybywa na grzbiecie osiołka.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 Nie bój się, córko syjońska! Oto twój król przybywa siedząc na oślęciuʼ.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бійся, дочко Сіонська! Ось Цар твій іде, сидячи на ослі молодому.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strachaj się córka Sion; zobacz-oto wiadomy król twój przyjeżdża odgórnie siedzący jako na swoim aktywnie na jakieś młode zwierzę osła.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 córko Syjonu, oto idzie twój król, siedzący na źrebięciu oślicy.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"Córko Cijonu, nie bój się! Spójrz! Przychodzi twój Król, siedząc na źrebięciu oślicy".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bój się, córo syjońska. Oto przychodzi twój król, siedząc na źrebięciu oślicy”.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„Nie bój się, córko Syjonu! Oto nadchodzi twój król —jadąc na osiołku!”.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Przestań się bać.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Córka Syjonu : idiom określający Jerozolimę i jej mieszkańców (&lt;x&gt;500 12:15&lt;/x&gt;L.).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62:11&lt;/x&gt;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Osiołek był symbolem pokory, pokoju i dynastii Dawida.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&lt;x&gt;450 9:9&lt;/x&gt;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2024-04-27T00:34:11Z</dcterms:modified>
</cp:coreProperties>
</file>