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0"/>
        <w:gridCol w:w="4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 więc ― tłum, ― będący z Nim, kiedy ― Łazarza zawołał z ― grobowca i wzbudził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 więc tłum będący z Nim gdy Łazarza zawołał z grobowca i 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składał świadectwo tłum, który z Nim był, gdy Łazarza wywołał z grobu i wzbudził go z martwych.*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Świadczył więc tłum, będący z nim, gdy Łazarza zawołał z grobowca i podniósł go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 więc tłum będący z Nim gdy Łazarza zawołał z grobowca i wzbudził go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11:43-44&lt;/x&gt;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2024-04-26T22:32:33Z</dcterms:modified>
</cp:coreProperties>
</file>