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7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też wyszedł Mu na spotkanie, gdyż ludzie usłyszeli, że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ludzie wyszli mu naprzeciw,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wyszedł przeciwko niemu lud, że słyszał,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wyszła przeciwko jemu rzesza, że słyszeli,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ponieważ usłyszał, że ten znak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wyszedł na jego spotkanie, ponieważ usłyszeli, że On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bo usłyszeli, że On uczynił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tłum wybiegł Mu naprzeciw, ponieważ usłyszano o dokonanym przez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właśnie racji tłum wyszedł Mu naprzeciw. Dowiedzieli się bowiem, że On taki cud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pielgrzymi dowiedzieli się, że to Jezus dokonał cudu i wyszli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tłum wyszedł mu naprzeciw, bo usłyszał,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зустрів його натовп, бо почув, що він учинив це чудо.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podszedł do podspotkania mu tłum że usłyszeli tę okoliczność która ten właśnie usposobiła go zdolnym uczynić znak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wyszedł naprzeciw niemu tłum,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powodu tłum wyszedł Mu naprzeciw - usłyszeli, że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wyszedł mu na spotkanie, usłyszeli bowiem,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tak wielki tłum wyszedł powitać Jezusa. Ludzie bowiem dowiedzieli się, że dokonał tego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2024-03-28T12:12:24Z</dcterms:modified>
</cp:coreProperties>
</file>