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2"/>
        <w:gridCol w:w="3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Helleni jacyś z ― wchodzących, aby pokłonić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pokłonić się (Bogu), byli też pewni Grecy.*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pewni z wchodzących, aby pokłonili się w 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7:35&lt;/x&gt;; &lt;x&gt;510 8:27&lt;/x&gt;; &lt;x&gt;510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2024-03-28T16:55:22Z</dcterms:modified>
</cp:coreProperties>
</file>