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2"/>
        <w:gridCol w:w="53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Amen, amen mówię wam, jeśli nie ― ziarno ― pszenicy upadłszy w ― ziemię umarłoby, ono samo pozostaje. Jeśli zaś umarłoby, liczny owoc niesie.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jeśli nie ziarno pszenicy wpadłszy w ziemię umarłoby to pojedyncze pozostaje jeśli zaś umarłoby liczny owoc przynosi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was, jeśli ziarnko pszenicy wrzucone do ziemi nie obumrze,* zostaje pojedynczym ziarnem, ale jeśli obumrze, wydaje obfity plon.**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jeśli nie ziarno zboża upadłszy na ziemię umrze, samo jedyne pozostaje. Jeśli zaś umrze, liczny owoc niesie.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jeśli nie ziarno pszenicy wpadłszy w ziemię umarłoby to pojedyncze pozostaje jeśli zaś umarłoby liczny owoc przynosi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was, jeśli ziarno pszenicy wrzucone w ziemię nie obumrze, zostaje pojedynczym ziarnem, lecz jeśli obumrze, wydaje obfity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Jeśli ziarno pszenicy, wpadłszy w ziemię, nie obumrze, samo zostaje. Jeśli jednak obumrze, wydaje obfity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wam: Jeźliby ziarno pszeniczne wpadłszy do ziemi, nie obumarło, ono samo zostaje; lecz jeźliby obumarło, wielki pożytek przynosi.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mówię wam: jeśli ziarno pszeniczne, wpadwszy w ziemię, nie obumrze,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zaprawdę, powiadam wam: Jeśli ziarno pszenicy, wpadłszy w ziemię, nie obumrze, zostanie samo jedno, ale jeśli obumrze, przynosi plon obfity.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wam, jeśli ziarnko pszeniczne, które wpadło do ziemi, nie obumrze, pojedynczym ziarnem zostaje; lecz jeśli obumrze, obfity owoc wydaje.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Zapewniam, zapewniam was: Jeśli ziarno pszenicy, które wpadło w ziemię, nie obumrze, samo jedynie pozostaje. Jeśli zaś obumrze, przynosi obfity owoc.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Uroczyście zapewniam was: Jeśli ziarno pszenicy wrzucone w ziemię nie obumrze, pozostanie tam samo; jeśli zaś obumrze, przynosi obfity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tak, mówię wam, jeśli ziarno pszenicy, gdy spadnie na ziemię, nie obumrze, samo pozostanie; a jeśli obumrze, wyda obfity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jeśli ziarno pszeniczne nie obumrze wrzucone w ziemię, pozostaje pszenicznym ziarnem. Jeśli obumrze, przynosi wielki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swoje życie, straci je, a kto nie ceni swego życia na tym świecie, zachowa je dla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вам, якщо зерно пшениці, впавши на землю, не вмре, воно залишиться одне. Якщо ж умре, - принесе багато плодів.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Istotne istotnego powiadam wam, jeżeliby nie wiadome jądro wiadomego zboża padłszy do ziemi odumarłoby, ono samo wyłącznie jedyne pozostaje; jeżeliby zaś odumarłoby, wieloliczny owoc przynosi.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Jeśli ziarno pszenicy wpadnie do ziemi i nie umrze, samo jedynie pozostaje; ale jeżeli umrze niesie liczny owoc.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jest! Mówię wam, że jeśli ziarno pszenicy, które wpada do ziemi, nie obumrze, pozostanie tylko ziarnem. Jeśli jednak obumrze, wydaje duży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wam mówię: Jeżeli ziarno pszenicy nie wpadnie w ziemię i nie obumrze, pozostaje tylko jednym ziarnem; ale jeśli obumrze, to przynosi obfity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—Zapewniam was: Jeśli ziarno pszenicy wpada w ziemię i nie obumiera, pozostaje samo. Jeśli obumiera, przynosi obfity plon.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13:8&lt;/x&gt;; &lt;x&gt;500 15:8&lt;/x&gt;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2024-04-27T04:02:07Z</dcterms:modified>
</cp:coreProperties>
</file>