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8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nie ― ziarno ― pszenicy upadłszy w ― ziemię umarłoby, ono samo pozostaje. Jeśli zaś umarłoby,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ziarnko pszenicy wrzucone do ziemi nie obumrze,* zostaje pojedynczym ziarnem, ale jeśli obumrze, wydaje obfity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nie ziarno zboża upadłszy na ziemię umrze, samo jedyne pozostaje. Jeśli zaś umrze,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13:8&lt;/x&gt;; 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2024-03-29T05:53:44Z</dcterms:modified>
</cp:coreProperties>
</file>