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4"/>
        <w:gridCol w:w="4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mówił, zaznaczając,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 zaś, by zaznaczyć, jaką śmiercią ma umrzeć.*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zaś mówił dając poznać, jaką śmiercią miał 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mówił zaznaczając jaką śmiercią miał umrzeć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by zaznaczyć,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to, dając 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to, oznajmując, jaką śmiercią miał umrzeć.)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mówił to, oznajmując, jakową śmiercią miał umrzeć).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mówił, oznaczając,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powiedział, by zaznaczyć, jaką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powiedział, dając poznać,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zaznaczyć, w jaki sposób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powiedział, aby wskazać, jaką śmiercią umrze.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dawał do zrozumienia, jaka śmierć go spotka.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zaprawdę powiadam wam. Jeśli ziarno pszenicy nie zostanie wrzucone w ziemię i nie umrze, zostanie samo, jeśli zaś umrze, przyniesie obfity plon.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Говорив це, зазначуючи, якою смертю мав умерти.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zaś powiadał oznaczając sygnałem od bogów którą śmiercią przedtem miał planowo obecnie odumierać.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to dając znak, jaką śmiercią miał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to, aby wskazać, jakiego rodzaju śmiercią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powiedział w tym celu, żeby wskazać, jaką śmiercią ma umrzeć.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o podniesieniu, dał im do zrozumienia, w jaki sposób umrze.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2024-04-26T10:17:14Z</dcterms:modified>
</cp:coreProperties>
</file>