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2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[długo]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światło macie, wierzycie w ― światło,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światła stali się. Te przemówił Jezus, i odszedłszy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światło,* wierzcie w światło, abyście stali się synami światła.** To powiedział Jezus, a następnie odszedł i ukrył się przed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światło macie, wierzcie w światło, aby synami światła staliście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 i odszedłszy ukrył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wierzcie w światło, abyście się stali synami światła. Po tych słowach Jezus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światłość, wierzcie w światłość, abyście byli synami światłości. Gdy Jezus to powiedział,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światłość macie, wierzcie w światłość, abyście byli synami światłości.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Jezus, a odszedłszy schronił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światłość macie, wierzcie w światłość, abyście byli synami światłości. To powiedział Jezus i szedł, i schronił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światłość macie, wierzcie w światłość, abyście byli synami światłości. To powiedział Jezus i odszedłszy,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w światłość, póki światłość macie, abyście się stali synami światła.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Jezus powiedział, i odszedłszy,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macie światłość, wierzcie w światłość, abyście się stali synami światłości.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Niewiara Żydów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Jezus to powiedział,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jeszcze światłość, ufajcie jej, abyście się stali synami światłości”. Po tych słowach Jezus oddalił się i ukrył przed słuchaczami.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macie światło, wierzcie w to światło, abyście się stali dziećmi światła”.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powiedział Jezus, a potem odszedł i ukrył się przed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onę światłość macie, wierzcież w światłość, abyście się synmi światłości sstali.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Jezus, i odszedszy, schronił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uczynił na ich oczach tak wiele znaków,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Доки маєте світло, вірте у світло, щоб були ви синами світла.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Сказавши це, Ісус відійшов і сховався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światło macie, wtwierdzajcie jako do rzeczywistości do tego światła, aby synowie światła stalibyście się. Te właśnie zagadał (określony) Iesus, i odszedłszy został ukryty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miejcie zaufanie względem światła, abyście mogli stać się dziećmi światła. To powiedział Jezus i odszedł, oraz z dala od nich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macie światło, zaufajcie światłu, tak abyście się stali ludem światła". Jeszua powiedział te rzeczy, potem odszedł i ukrywał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wierzcie w światło, żebyście się stali synami światła”. Powiedziawszy to, Jezus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macie światło, uwierzcie w nie, abyście stali się dziećmi światła. Po tych słowach Jezus odszedł i ukrył się przed tłumem.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9:5&lt;/x&gt;; &lt;x&gt;500 12:46&lt;/x&gt;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16:8&lt;/x&gt;; &lt;x&gt;560 5:8&lt;/x&gt;; &lt;x&gt;590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2024-03-28T19:54:41Z</dcterms:modified>
</cp:coreProperties>
</file>