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6"/>
        <w:gridCol w:w="4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[długo]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światło macie, wierzycie w ― światło,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synami światła stali się. Te przemówił Jezus, i odszedłszy 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światło macie wierzcie w światło aby synowie światła stalibyście się te powiedział Jezus i odszedłszy został ukryty przed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macie światło,* wierzcie w światło, abyście stali się synami światła.** To powiedział Jezus, a następnie odszedł i ukrył się przed nimi.***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światło macie, wierzcie w światło, aby synami światła staliście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powiedział Jezus i odszedłszy ukrył się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światło macie wierzcie w światło aby synowie światła stalibyście się te powiedział Jezus i odszedłszy został ukryty przed 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8:12&lt;/x&gt;; &lt;x&gt;500 9:5&lt;/x&gt;; &lt;x&gt;500 12:46&lt;/x&gt;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16:8&lt;/x&gt;; &lt;x&gt;560 5:8&lt;/x&gt;; &lt;x&gt;590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8:59&lt;/x&gt;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2024-03-28T19:39:25Z</dcterms:modified>
</cp:coreProperties>
</file>