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8"/>
        <w:gridCol w:w="4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na ich oczach dokonał tak wielu znaków,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 tak wiele cudów uczynił wobec nich,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uwierzyli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tak wiele cudów uczynił przed nimi, przecię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wiele cudów czynił przed nimi, nie uwierzyli weń,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jednak uczynił On wobec nich tak wielkie znaki,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tyle cudów dokonał wobec nich, nie 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chociaż uczynił tak wiele znaków wobec nich,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Jezus dokonał tak wielkich znaków wobec nich, nie wierzono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chociaż tyle różnych znaków uczynił przed nimi,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dokonał na ich oczach tak wielu cudów, nie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spełniły się słowa proroka Izajasza, który rzekł: ʼPanie, któż uwierzył temu, cośmy usłyszeli, i ramię Pańskie komu się objawiło:ʼ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 він зробив перед ними стільки чуд, - не вірили в нього,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tyle to właśnie zaś jego znaki boże uczyniwszego w doistotnym przedzie ich, nie wtwierdzali jako do rzeczywistości do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uczynił tak wiele znaków przed nimi, nie uwierzyli względem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dokonał tylu cudów w ich obecności, wciąż nie złożyli w Nim ufności,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dokonał wobec nich tylu znaków,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dokonał na oczach ludzi wielu cudów, nie wszyscy Mu uwierzyli.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2024-04-25T13:38:00Z</dcterms:modified>
</cp:coreProperties>
</file>