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27"/>
        <w:gridCol w:w="3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nie mogli wierzyć, gdyż znów powiedział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nie mogli wierzyć że znów powiedział Izajasz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byli w stanie uwierzyć, że znów Izajasz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nie mogli wierzyć, bo znów powiedział Izajasz: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nie mogli wierzyć że znów powiedział Izajasz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2024-04-26T15:28:39Z</dcterms:modified>
</cp:coreProperties>
</file>