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9"/>
        <w:gridCol w:w="3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zaś Juda ― Iskariota,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Jego, ― mający Go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jeden z uczniów Jego Judasz syn Szymona Iskariota mający Go wydać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Iskariot, jeden z Jego uczniów, który miał Go wydać,* 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Juda Iskariota,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jego, mający go wydawać: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jeden z uczniów Jego Judasz (syn) Szymona Iskariota mający Go wydać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&lt;x&gt;500 6:71&lt;/x&gt;;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2024-04-24T12:31:17Z</dcterms:modified>
</cp:coreProperties>
</file>