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4"/>
        <w:gridCol w:w="4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jednak i z ― przywódców liczni uwierzyli w Niego, ale przez ― Faryzeuszy nie przyznawali się, aby nie poza zgromadzeniem stali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jednak i z przywódców wielu uwierzyło w Niego ale ze względu na faryzeuszów nie wyznawali aby nie wyłączeni ze zgromadzenia staliby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Niemniej jednak wielu spośród przywódców uwierzyło w Niego,* ale ze względu na faryzeuszów nie wyznawali (tego), aby nie zostali wyłączeni z synagogi;**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jednak i z przywódców liczni uwierzyli w niego, ale z powodu faryzeuszów nie przyznali się, aby nie (wykluczeni) z synagogi zostali.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jednak i z przywódców wielu uwierzyło w Niego ale ze względu na faryzeuszów nie wyznawali aby nie wyłączeni ze zgromadzenia staliby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7:48&lt;/x&gt;; &lt;x&gt;500 12:11&lt;/x&gt;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7:13&lt;/x&gt;; &lt;x&gt;500 9:22&lt;/x&gt;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2024-03-29T02:30:24Z</dcterms:modified>
</cp:coreProperties>
</file>