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23"/>
        <w:gridCol w:w="4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to ― mirra nie została sprzedana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trzysta denarów i została dana biednym?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ten olejek nie został sprzedany za trzysta denarów i zostało dane ubogim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sprzedano tych perfum za trzysta denarów i nie rozdano (pieniędzy) ubogim?*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czego to pachnidło nie zostało sprzedane (za) trzysta denarów i (nie) dane zostało biednym?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czego ten olejek nie został sprzedany (za) trzysta denarów i zostało dane ubogim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sprzedano tych perfum? Można by za nie uzyskać sumę trzystu denarów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rozdać pieniądze ubogim.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tej maści nie sprzedano za trzysta groszy i nie rozdano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Przeczże tej maści nie sprzedano za trzysta groszy, a nie dano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 tego olejku nie przedano za trzysta groszy a nie dano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to nie sprzedano tego olejku za trzysta denarów i nie rozdano ich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 sprzedano tej wonnej maści za trzysta denarów i nie rozdano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nie sprzedano tego olejku za trzysta denarów i nie rozdano ich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„Dlaczego nie sprzedano tego olejku za trzysta denarów, a pieniędzy nie rozdano ubogim?”.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„Czemu to nie sprzedano raczej tego olejku za trzysta denarów i nie dano ubogim?”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Dlaczego nie sprzedano tego balsamu za trzysta denarów i nie rozdano ubogim?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nie sprzedano tego olejku za trzysta denarów i nie rozdano ich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Чому б не продати це миро за триста динаріїв і не роздати бідним?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co to właśnie pachnidło nie zostało wyprowadzone na zewnątrz i sprzedane w zamian trzystu denarów i zostało dane żebrzącym?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to pachnidło nie zostało sprzedane za trzysta denarów i nie zostało to dane ubogim?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"Te wonności mają wartość rocznych zarobków! Czemu ich nie sprzedano i nie dano pieniędzy ubogim?".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”Czemuż nie sprzedano tego wonnego olejku za trzysta denarów i nie dano biednym?”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—Przecież można było sprzedać te perfumy i uzyskaną w ten sposób znaczną sumę rozdać biednym!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2024-04-26T17:39:21Z</dcterms:modified>
</cp:coreProperties>
</file>