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8"/>
        <w:gridCol w:w="3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to ― mirra nie została sprzedana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trzysta denarów i została dana biednym?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ten olejek nie został sprzedany za trzysta denarów i zostało dane ubogim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sprzedano tych perfum za trzysta denarów i nie rozdano (pieniędzy) ubogim?*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czego to pachnidło nie zostało sprzedane (za) trzysta denarów i (nie) dane zostało biednym?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czego ten olejek nie został sprzedany (za) trzysta denarów i zostało dane ubogim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2024-04-25T00:13:30Z</dcterms:modified>
</cp:coreProperties>
</file>