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69"/>
        <w:gridCol w:w="41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― Jezus: Zostaw ją, gdyż na ― dzień ― pogrzebu Mego ustrzegła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 zostaw ją na dzień pogrzebu mojego zachowała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powiedział: Zostaw ją, gdyż zachowała to na dzień mojego pogrzebu.*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Zostaw ją, aby na dzień pogrzebania mego ustrzegła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 zostaw ją na dzień pogrzebu mojego zachowała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Zostaw ją! Zachowała to na dzień mojego pogrzebu.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powiedział: Zostaw ją; zachowała to na dzień mego pogrzebu.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Zaniechaj jej; na dzień pogrzebu mego to chowała.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Jezus: Zaniechajcie jej, aby na dzień pogrzebu mego zachowała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Jezus: Zostaw ją! Przechowała to, aby [Mnie namaścić] na dzień mojego pogrzebu.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Zostaw ją; chowała to na dzień mojego pogrzebu.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odpowiedział: Zostaw ją, gdyż zachowała to na dzień Mojego pogrzebu.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rzekł do niego: „Zostaw ją w spokoju. Ona przechowała go na dzień mojego pogrzebu.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Jezus odezwał się: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„Zostaw ją, niech to sobie zachowa na dzień mojego pogrzebu.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tedy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Zaniechaj jej; na dzień pogrzebienia mego chowała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Jezus: - Daj jej spokój. Zachowała ten olejek na dzień mojego pogrzebu.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Лиши її, це вона на день мого похорону зберегла: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więc Iesus: Puść od siebie ją, aby do wiadomego dnia wgrzebania mojego upilnowałaby ono.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powiedział: Zostaw ją, zachowała to na czas mojego pogrzebu.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powiedział: "Daj jej spokój. Zachowała to na dzień mojego pogrzebu.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rzekł: ”Zostaw ją, żeby mogła postąpić według tego obyczaju z uwagi na dzień mego pogrzebu.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—Daj jej spokój!—odrzekł Jezus. —Przygotowała to na dzień mojego pogrzebu.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2024-04-25T10:59:22Z</dcterms:modified>
</cp:coreProperties>
</file>