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Biednych bowiem zawsze macie u 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będziecie mieć u siebie,* Mnie natomiast nie zawsze mieć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Biednych bowiem zawsze macie ze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2024-04-19T05:40:28Z</dcterms:modified>
</cp:coreProperties>
</file>