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Wykąpany człowiek nie musi myć nic poza nogami. Jest cały czysty. Wy też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 jest umyty, potrzebuje umyć tylko nogi, bo cały jest czysty. I wy jesteście czyści,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jest umyty, nie potrzebuje, jedno aby nogi umył, bo czysty jest wszystek; i wy jesteście czystymi, ale nie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Kto omyty jest, nie potrzebuje, jedno żeby nogi umył, ale jest czysty wszytek. I wy jesteście czystymi,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Jezus: Wykąpany potrzebuje tylko nogi sobie umyć,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umyty, nie ma potrzeby myć się, chyba tylko nogi, bo czysty jest cały. I wy czyści jesteście,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Wykąpany nie ma potrzeby się umyć, chyba że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„Ten, kto się wykąpał, nie potrzebuje jeszcze raz się myć, chyba z wyjątkiem nóg, gdyż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wytłumaczył: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po kąpieli, tylko nogi musi sobie obmyć, bo przecież cały jest czysty. I wy czyści jesteście, choć jednak nie wszyscy...”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opłokany, nie ma potrzeby jedno nogi umyć, ale jest czysty wszytek; i wy czystymi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Temu, kto się wykąpał, wystarczy umyć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вмитий, тому потрібно тільки ноги обмити, бо весь чистий; і ви чисті, але не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Wykąpany nie ma potrzebę jeżeli nie nogi umyć sobie, ale jest oczyszczony cały. I wy oczyszczeni jakościowo jesteście, ale zdecydowanie nie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Obmyty nie ma braku, czy potrzeby umycia sobie nóg, ale jest cały czysty;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"Człowiek, który się wykąpał, nie potrzebuje się myć, wyjąwszy stopy - jego ciało jest już czyste. I wy jesteście czyści, ale nie wszyscy".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”Kto cię wykąpał, nie potrzebuje umyć nic więcej oprócz nóg, bo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—Wykąpany nie musi się myć, bo jest już czysty. Wystarczy, że opłucze nogi. Wy jesteście już czyści—jednak nie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2024-04-17T17:36:45Z</dcterms:modified>
</cp:coreProperties>
</file>