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o tym wiecie, jesteście szczęśliwi — o ile będziecie tak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gdy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Jeźlić to wiecie, błogosławieni jesteście, jeźli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błogosławieni będziecie, jeśli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będziecie błogosławieni, gdy według tego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błogosławieni jesteście, gdy zgodnie z tym postępować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to wiecie i tak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wiecie to wszystko, szczęśliwi będziecie dopiero wtedy, gdy będziecie to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to już wiecie, błogosławieni będziecie, jeśli tak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Dobrze, że już o tym wiecie; będziecie zbawieni, jeśli wprowadzicie to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to rozumiecie? A jeśli tak będziecie czynić, szczęśliwi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це знаєте, то ви блаженні, коли виконуєте.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 właśnie od przeszłości znacie, szczęśliwi teraz jesteście jeżeli ewentualnie teraz ewentualnie czynicie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błogosławieni jesteście, jeśli te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czyniąc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wiecie, szczęśliwi jesteście, jeśli to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 tym pamiętać i tak postępować—będziecie szczęśliwi.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2024-04-25T16:54:21Z</dcterms:modified>
</cp:coreProperties>
</file>