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8"/>
        <w:gridCol w:w="3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szczęśliwi jestetście jeśli tylko czynilibyście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jesteście szczęśliwi – o ile będziecie to 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szczęśliwi jesteście, jeżeli czynić będziecie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&lt;x&gt;490 11:28&lt;/x&gt;;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2024-04-24T22:31:22Z</dcterms:modified>
</cp:coreProperties>
</file>