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4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leżący przy stole jeden z ― uczniów Jego na ― łonie ― Jezusa, którego kochał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z 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– ten, którego Jezus kochał* – spoczywał przy piersi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jeden z uczniów jego na łonie Jezusa, którego miłował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(z) 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— ten, którego Jezus kochał — spoczywał obok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ten, którego Jezus miłował, położył się na piersi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z uczniów jego, który się był położył na łonie Jezusowem, ten, którego miłował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jeden z uczniów jego siedzący na łonie Jezusowym, którego miłował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 ten, którego Jezus miłował spoczywał na Jego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którego Jezus miłował, siedział przy stole przytulony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ten którego Jezus miłował, spoczywał blisko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tych, którzy zajmowali miejsce najbliżej Jezusa, był uczeń, którego Jezus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Jego uczniów, ten, którego Jezus szczególnie lubił, miał miejsce przy 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uczniów, ulubiony przez Jezusa, spoczywał tuż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uczniów, ten którego Jezus miłował, siedział przy boku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учнів, якого любив Ісус, лежав при грудях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wstecz do źródła do posiłku jeden z uczniów jego wewnątrz w łonie Iesusa, którego miłował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z jego uczniów, którego Jezus miłował, leżący przy stole na piersi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talmidim, ten, którego Jeszua kochał szczególnie, zajmował miejsce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piersi Jezusa półleżał jeden z jego uczniów, ten, którego Jezus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najbliższy przyjaciel Jezusa, siedział tuż przy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19:26&lt;/x&gt;; &lt;x&gt;500 20:2&lt;/x&gt;; &lt;x&gt;500 21:7&lt;/x&gt;; &lt;x&gt;470 26:31-35&lt;/x&gt;; &lt;x&gt;480 14:27-31&lt;/x&gt;; &lt;x&gt;490 22:31-34&lt;/x&gt;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spoczywał przy piersi Jezusa, ἦν ἀνακείμενος εἷς ἐκ τῶν μαθητῶν αὐτοῦ ἐν τῷ κόλπῳ τοῦ Ἰησοῦ, idiom dotyczący honorowego miejsca przy stole.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2024-04-23T10:44:26Z</dcterms:modified>
</cp:coreProperties>
</file>