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2"/>
        <w:gridCol w:w="3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leżący przy stole jeden z ― uczniów Jego na ― łonie ― Jezusa, którego kochał ―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leżący jeden z uczniów Jego na piersi Jezusa którego miłował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Jego uczniów – ten, którego Jezus kochał* – spoczywał przy piersi Jezusa.**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leżący jeden z uczniów jego na łonie Jezusa, którego miłował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leżący jeden (z) uczniów Jego na piersi Jezusa którego miłował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19:26&lt;/x&gt;; &lt;x&gt;500 20:2&lt;/x&gt;; &lt;x&gt;500 21:7&lt;/x&gt;; &lt;x&gt;470 26:31-35&lt;/x&gt;; &lt;x&gt;480 14:27-31&lt;/x&gt;; &lt;x&gt;490 22:31-34&lt;/x&gt;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spoczywał przy piersi Jezusa, ἦν ἀνακείμενος εἷς ἐκ τῶν μαθητῶν αὐτοῦ ἐν τῷ κόλπῳ τοῦ Ἰησοῦ, idiom dotyczący honorowego miejsca przy stole.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2024-03-28T17:19:09Z</dcterms:modified>
</cp:coreProperties>
</file>