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49"/>
        <w:gridCol w:w="4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 znak więc temu Szymon Piotr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[chcąc]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dowiedzieć się kto ― mógłby o którym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znak głową więc temu Szymon Piotr wypytać się kto kolwiek oby jest o kim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Skinął zatem na niego Szymon Piotr, aby się dowiedział, o kim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Skinął więc temu Szymon Piotr, dowiedzieć się, kto byłby, o którym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znak głową więc temu Szymon Piotr wypytać się kto- kolwiek oby jest o kim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dał mu zatem znak, by się dowiedział, o kogo 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Skinął więc na niego Szymon Piotr, aby się wypytał, kto jest tym, o którym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na tego skinął Szymon Piotr, aby się wypytał, który by to był, o którym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Skinął tedy na tego Szymon Piotr i rzekł mu: Kto jest, o którym mówi?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to dał znak Szymon Piotr i rzekł do niego: Kto to jest? O kim mówi?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Skinął więc na niego Szymon Piotr i rzekł do niego: Zapytaj, kto to jest. O kim mówi!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dał mu więc znak, żeby się dowiedział, kim jest ten, o którym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to Szymon Piotr dał znak, aby dowiedział się, o kim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Piotr skinął zatem na niego, aby zapytał, o kim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Piotr dał mu znak: - Zapytaj, o kim mówi!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Szymon Piotr dał mu znak, aby się dowiedział, kto to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Кивнув йому Симон-Петро, щоб запитати, хто це міг би бути, про кого говорить.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Daje znak skinieniem głowy więc temu właśnie Simon Petros że ma dowiedzieć się kto ewentualnie życzeniowo jest około którego powiada.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więc, Szymon Piotr skinął, aby się dowiedzieć, kto jest tym, o którym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 Kefa dał mu więc znak i powiedział: "Zapytaj, o kim On mówi".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skinął więc na niego i rzekł mu: ”Powiedz, któż to jest, o kim on mówi”.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dał mu więc znak, aby zapytał, o kogo chodzi.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2024-04-25T22:36:58Z</dcterms:modified>
</cp:coreProperties>
</file>