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0"/>
        <w:gridCol w:w="4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Położywszy się ów więc na ― piersi ― Jezusa mówi Mu: Panie, kto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Przypadłszy zaś on na piersi Jezusa mówi Mu Panie kto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więc, spoczywając przy piersi Jezusa, zapytał Go: Panie! Kto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Spocząwszy więc ów tak na piersi Jezusa mówi mu: Panie, kto jest?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Przypadłszy zaś on na piersi Jezusa mówi Mu Panie kto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więc, ponieważ był przy Jezusie, zapytał: Panie! Kto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położywszy się na piersi Jezusa, zapytał go: Panie, kto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położywszy się na piersiach Jezusowych, rzekł mu: Panie! któryż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tedy położywszy się na piersiach Jezusowych, rzekł mu: Panie, kto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oparłszy się zaraz na piersi Jezusa, rzekł do Niego: Panie, któż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wsparłszy się o pierś Jezusa, zapytał go: Panie! Kto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oparł się o pierś Jezusa i zapytał Go: Panie, kto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oparł się na piersi Jezusa i zapytał: „Panie, kto to jest?”.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Oparł się więc zaraz na piersi Jezusa i odezwał się do Niego: „Panie, kto to jest?”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on nachylił się do Jezusa i zapytał: - Kto to jest, Panie?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oparł głowę na piersi Jezusa i zapytał: - Panie, kto 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Прихилившись до грудей Ісуса, каже йому: Господи, хто це?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Padłszy wstecz do źródła ku pożywieniu więc ów w ten właśnie sposób aktywnie na klatkę piersiową Iesusa, powiada mu: Utwierdzający panie, kto jest?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tamten, upadł na pierś Jezusa i mu mówi: Panie, kto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Oparłszy się o pierś Jeszui, zapytał Go: "Panie, kto to jest?".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zatem oparł się na piersi Jezusa i rzekł do niego: ”Panie, któż to jest?”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 nachylił się i zapytał: —Panie, kto to?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2024-03-29T01:10:00Z</dcterms:modified>
</cp:coreProperties>
</file>