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65"/>
        <w:gridCol w:w="3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się ów więc na ― piersi ― Jezusa mówi Mu: Panie, kto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Przypadłszy zaś on na piersi Jezusa mówi Mu Panie kto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spoczywając przy piersi Jezusa, zapytał Go: Panie!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Spocząwszy więc ów tak na piersi Jezusa mówi mu: Panie, kto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Przypadłszy zaś on na piersi Jezusa mówi Mu Panie kto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2024-04-26T12:55:55Z</dcterms:modified>
</cp:coreProperties>
</file>