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2"/>
        <w:gridCol w:w="3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― kawałek ów wyszedłszy natychmiast. Była zaś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kawałek on zaraz wyszedł była zaś noc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 wziął kawałek chleba i 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więc kęs tamten wyszedł zaraz. Była zaś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kawałek on zaraz wyszedł była zaś noc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 wziął ten kawałek i natychmiast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wziął ten kawałek chleba i natychmiast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wziąwszy onę sztuczkę chleba, zarazem wyszedł; a noc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tedy, wziąwszy stuczkę, natychmiast wyszedł. A noc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 spożyciu kawałka chleba 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więc, wziąwszy kawałek chleba, natychmiast wyszedł,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wziął ten kawałek chleba, 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przyjął ów kawałek chleba i 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on przyjął ów kęs i zaraz wyszedł. A noc już była.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Judasz wziął więc ten kawałek chleba i natychmiast wyszedł. Zapadała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wyszedł zaraz po zjedzeniu kawałka (chleba).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взявши той хліб, зараз же вийшов. Була 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ten kawałek mięsa ów wyszedł prosto potem. Była zaś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tamten wziął ów kęs i zaraz wyszedł;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J'huda wziął kawałek macy, wyszedł,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zatem, wziąwszy kęs, natychmiast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Judasz zjadł podany kawałek chleba, natychmiast wyszedł. A była już 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2024-04-25T23:42:04Z</dcterms:modified>
</cp:coreProperties>
</file>