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Panie! Dlaczego teraz nie mogę iść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powiedział mu: Panie, czemu teraz nie mogę iść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Piotr: Panie! czemuż teraz za tobą iść nie mogę?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Czemu nie mogę za tobą iść teraz?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Panie, dlaczego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Panie! Czemu nie mogę teraz iść za tobą? Duszę swoją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Panie, dlaczego teraz nie mogę pójść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„Panie, dlaczego teraz nie mogę pójść z Tobą? Życie moje oddam za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Go spytał: „Panie, dlaczego teraz nie mogę pójść z Tobą? Życie swoje oddam za Ciebie!”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zapytał: - Panie, dlaczego nie mogę teraz pójść z tobą? Gotów jestem oddać życie za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Panie, dlaczego już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Господи, чому я не можу нині піти за тобою? Душу мою за тебе покладу.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Utwierdzający panie, przez co nie mogę tobie wdrożyć się w tej chwili? Duszę moją w obronie powyżej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Panie, dlaczego teraz nie mogę ci towarzyszyć? Moje życie za ciebie złożę.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powiedział do Niego Kefa - czemu nie mogę teraz pójść za Tobą? Oddam życie za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niego: ”Panie, dlaczego w tej chwili nie mogę pójść za tobą? Oddam za ciebie duszę moją”.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teraz, Panie? Oddam za Ciebie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2024-04-27T01:56:38Z</dcterms:modified>
</cp:coreProperties>
</file>