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8"/>
        <w:gridCol w:w="4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mu: Co ja czynię ty nie wiesz teraz, zrozumiesz zaś po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co Ja czynię ty nie wiesz teraz poznasz zaś po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Tego, co Ja czynię, ty teraz nie rozumiesz, zrozumiesz jednak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ja czynię, ty nie wiesz teraz, pojmiesz zaś po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co Ja czynię ty nie wiesz teraz poznasz zaś po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Tego, co Ja czynię, ty teraz nie rozumiesz. Przyjdzie jednak chwila, gdy stanie się to dla ciebie jasne.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Tego, co ja czynię, ty teraz nie rozumiesz, ale potem zrozumiesz.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Jezus,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ja czynię, ty nie wiesz teraz, ale się potem dowiesz.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mu: Co ja czynię, ty teraz nie wiesz, ale dowiesz się potym.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Tego, co Ja czynię, ty teraz nie rozumiesz, ale poznasz to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Ja czynię, ty nie wiesz teraz, ale się potem dowiesz.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oznajmił: Tego, co Ja czynię, ty teraz nie rozumiesz, zrozumiesz to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„Tego, co Ja teraz czynię, ty jeszcze nie rozumiesz, ale później to pojmiesz”.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ja robię, tego ty teraz nie rozumiesz. Potem pojmiesz”.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Jezus,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ja czynię, ty niewiesz teraz, lecz poznasz potym.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- Ty teraz tego nie rozumiesz, co Ja robię, ale potem zrozumiesz.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 і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я роблю, ти нині не знаєш, але зрозумієш згодом.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dla odpowiedzi Iesus i rzekł mu: Które ja czynię ty nie wiesz od przeszłości w tej chwili, rozeznasz zaś potem-za te właśnie sprawy.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Jezus, mówiąc: Co ja czynię, ty teraz nie wiesz, ale potem zrozumiesz.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mu: "Jeszcze nie rozumiesz, co robię, ale z czasem zrozumiesz".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niego: ”Tego, co ja czynię, ty teraz nie rozumiesz, ale potem zrozumiesz”.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—Teraz nie zrozumiesz tego, co robię—odpowiedział Jezus. —Ale później zrozumiesz.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2024-03-29T11:44:01Z</dcterms:modified>
</cp:coreProperties>
</file>